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List of Irregular Verbs</w:t>
      </w:r>
    </w:p>
    <w:p>
      <w:r>
        <w:t>Be - Was/Were - Been</w:t>
      </w:r>
    </w:p>
    <w:p>
      <w:r>
        <w:t>Beat - Beat - Beaten</w:t>
      </w:r>
    </w:p>
    <w:p>
      <w:r>
        <w:t>Become - Became - Become</w:t>
      </w:r>
    </w:p>
    <w:p>
      <w:r>
        <w:t>Begin - Began - Begun</w:t>
      </w:r>
    </w:p>
    <w:p>
      <w:r>
        <w:t>Bend - Bent - Bent</w:t>
      </w:r>
    </w:p>
    <w:p>
      <w:r>
        <w:t>Bet - Bet - Bet</w:t>
      </w:r>
    </w:p>
    <w:p>
      <w:r>
        <w:t>Bite - Bit - Bitten</w:t>
      </w:r>
    </w:p>
    <w:p>
      <w:r>
        <w:t>Blow - Blew - Blown</w:t>
      </w:r>
    </w:p>
    <w:p>
      <w:r>
        <w:t>Break - Broke - Broken</w:t>
      </w:r>
    </w:p>
    <w:p>
      <w:r>
        <w:t>Bring - Brought - Brought</w:t>
      </w:r>
    </w:p>
    <w:p>
      <w:r>
        <w:t>Build - Built - Built</w:t>
      </w:r>
    </w:p>
    <w:p>
      <w:r>
        <w:t>Buy - Bought - Bought</w:t>
      </w:r>
    </w:p>
    <w:p>
      <w:r>
        <w:t>Catch - Caught - Caught</w:t>
      </w:r>
    </w:p>
    <w:p>
      <w:r>
        <w:t>Choose - Chose - Chosen</w:t>
      </w:r>
    </w:p>
    <w:p>
      <w:r>
        <w:t>Come - Came - Come</w:t>
      </w:r>
    </w:p>
    <w:p>
      <w:r>
        <w:t>Cost - Cost - Cost</w:t>
      </w:r>
    </w:p>
    <w:p>
      <w:r>
        <w:t>Cut - Cut - Cut</w:t>
      </w:r>
    </w:p>
    <w:p>
      <w:r>
        <w:t>Do - Did - Done</w:t>
      </w:r>
    </w:p>
    <w:p>
      <w:r>
        <w:t>Draw - Drew - Drawn</w:t>
      </w:r>
    </w:p>
    <w:p>
      <w:r>
        <w:t>Dream - Dreamt/Dreamed - Dreamt/Dreamed</w:t>
      </w:r>
    </w:p>
    <w:p>
      <w:r>
        <w:t>Drink - Drank - Drunk</w:t>
      </w:r>
    </w:p>
    <w:p>
      <w:r>
        <w:t>Drive - Drove - Driven</w:t>
      </w:r>
    </w:p>
    <w:p>
      <w:r>
        <w:t>Eat - Ate - Eaten</w:t>
      </w:r>
    </w:p>
    <w:p>
      <w:r>
        <w:t>Fall - Fell - Fallen</w:t>
      </w:r>
    </w:p>
    <w:p>
      <w:r>
        <w:t>Feel - Felt - Felt</w:t>
      </w:r>
    </w:p>
    <w:p>
      <w:r>
        <w:t>Fight - Fought - Fought</w:t>
      </w:r>
    </w:p>
    <w:p>
      <w:r>
        <w:t>Find - Found - Found</w:t>
      </w:r>
    </w:p>
    <w:p>
      <w:r>
        <w:t>Fly - Flew - Flown</w:t>
      </w:r>
    </w:p>
    <w:p>
      <w:r>
        <w:t>Forget - Forgot - Forgotten</w:t>
      </w:r>
    </w:p>
    <w:p>
      <w:r>
        <w:t>Forgive - Forgave - Forgiven</w:t>
      </w:r>
    </w:p>
    <w:p>
      <w:r>
        <w:t>Freeze - Froze - Frozen</w:t>
      </w:r>
    </w:p>
    <w:p>
      <w:r>
        <w:t>Get - Got - Got/Gotten</w:t>
      </w:r>
    </w:p>
    <w:p>
      <w:r>
        <w:t>Give - Gave - Given</w:t>
      </w:r>
    </w:p>
    <w:p>
      <w:r>
        <w:t>Go - Went - Gone</w:t>
      </w:r>
    </w:p>
    <w:p>
      <w:r>
        <w:t>Grow - Grew - Grown</w:t>
      </w:r>
    </w:p>
    <w:p>
      <w:r>
        <w:t>Hang - Hung - Hung</w:t>
      </w:r>
    </w:p>
    <w:p>
      <w:r>
        <w:t>Have - Had - Had</w:t>
      </w:r>
    </w:p>
    <w:p>
      <w:r>
        <w:t>Hear - Heard - Heard</w:t>
      </w:r>
    </w:p>
    <w:p>
      <w:r>
        <w:t>Hide - Hid - Hidden</w:t>
      </w:r>
    </w:p>
    <w:p>
      <w:r>
        <w:t>Hit - Hit - Hit</w:t>
      </w:r>
    </w:p>
    <w:p>
      <w:r>
        <w:t>Hold - Held - Held</w:t>
      </w:r>
    </w:p>
    <w:p>
      <w:r>
        <w:t>Hurt - Hurt - Hurt</w:t>
      </w:r>
    </w:p>
    <w:p>
      <w:r>
        <w:t>Keep - Kept - Kept</w:t>
      </w:r>
    </w:p>
    <w:p>
      <w:r>
        <w:t>Know - Knew - Known</w:t>
      </w:r>
    </w:p>
    <w:p>
      <w:r>
        <w:t>Lay - Laid - Laid</w:t>
      </w:r>
    </w:p>
    <w:p>
      <w:r>
        <w:t>Lead - Led - Led</w:t>
      </w:r>
    </w:p>
    <w:p>
      <w:r>
        <w:t>Leave - Left - Left</w:t>
      </w:r>
    </w:p>
    <w:p>
      <w:r>
        <w:t>Lend - Lent - Lent</w:t>
      </w:r>
    </w:p>
    <w:p>
      <w:r>
        <w:t>Let - Let - Let</w:t>
      </w:r>
    </w:p>
    <w:p>
      <w:r>
        <w:t>Lie - Lay - Lain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